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Шевелева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Владимировича,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Шевелев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21106773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Шевелев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Шевелева М.В.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Шевелева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18810586230721106773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Шевелева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Шевелева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Шевелева Максима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0412365400665025632320104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